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59" w:rsidRPr="00D83F59" w:rsidRDefault="00A80159" w:rsidP="00A80159">
      <w:pPr>
        <w:pStyle w:val="RecipientAddress"/>
        <w:jc w:val="right"/>
        <w:rPr>
          <w:rFonts w:ascii="ＭＳ 明朝" w:hAnsi="ＭＳ 明朝"/>
          <w:szCs w:val="20"/>
          <w:lang w:eastAsia="ja-JP"/>
        </w:rPr>
      </w:pPr>
      <w:r w:rsidRPr="00D83F59">
        <w:rPr>
          <w:rFonts w:ascii="ＭＳ 明朝" w:hAnsi="ＭＳ 明朝"/>
          <w:szCs w:val="20"/>
          <w:lang w:eastAsia="ja-JP"/>
        </w:rPr>
        <w:fldChar w:fldCharType="begin"/>
      </w:r>
      <w:r w:rsidRPr="00D83F59">
        <w:rPr>
          <w:rFonts w:ascii="ＭＳ 明朝" w:hAnsi="ＭＳ 明朝"/>
          <w:szCs w:val="20"/>
          <w:lang w:eastAsia="ja-JP"/>
        </w:rPr>
        <w:instrText xml:space="preserve"> </w:instrText>
      </w:r>
      <w:r w:rsidRPr="00D83F59">
        <w:rPr>
          <w:rFonts w:ascii="ＭＳ 明朝" w:hAnsi="ＭＳ 明朝" w:hint="eastAsia"/>
          <w:szCs w:val="20"/>
          <w:lang w:eastAsia="ja-JP"/>
        </w:rPr>
        <w:instrText>TIME \@ "ggge年M月d日"</w:instrText>
      </w:r>
      <w:r w:rsidRPr="00D83F59">
        <w:rPr>
          <w:rFonts w:ascii="ＭＳ 明朝" w:hAnsi="ＭＳ 明朝"/>
          <w:szCs w:val="20"/>
          <w:lang w:eastAsia="ja-JP"/>
        </w:rPr>
        <w:instrText xml:space="preserve"> </w:instrText>
      </w:r>
      <w:r w:rsidRPr="00D83F59">
        <w:rPr>
          <w:rFonts w:ascii="ＭＳ 明朝" w:hAnsi="ＭＳ 明朝"/>
          <w:szCs w:val="20"/>
          <w:lang w:eastAsia="ja-JP"/>
        </w:rPr>
        <w:fldChar w:fldCharType="separate"/>
      </w:r>
      <w:r w:rsidR="001A0D98">
        <w:rPr>
          <w:rFonts w:ascii="ＭＳ 明朝" w:hAnsi="ＭＳ 明朝" w:hint="eastAsia"/>
          <w:noProof/>
          <w:szCs w:val="20"/>
          <w:lang w:eastAsia="ja-JP"/>
        </w:rPr>
        <w:t>平成</w:t>
      </w:r>
      <w:r w:rsidR="001A0D98">
        <w:rPr>
          <w:rFonts w:ascii="ＭＳ 明朝" w:hAnsi="ＭＳ 明朝"/>
          <w:noProof/>
          <w:szCs w:val="20"/>
          <w:lang w:eastAsia="ja-JP"/>
        </w:rPr>
        <w:t>26年2月25日</w:t>
      </w:r>
      <w:r w:rsidRPr="00D83F59">
        <w:rPr>
          <w:rFonts w:ascii="ＭＳ 明朝" w:hAnsi="ＭＳ 明朝"/>
          <w:szCs w:val="20"/>
          <w:lang w:eastAsia="ja-JP"/>
        </w:rPr>
        <w:fldChar w:fldCharType="end"/>
      </w:r>
    </w:p>
    <w:p w:rsidR="0062215D" w:rsidRPr="0062215D" w:rsidRDefault="00D13156" w:rsidP="0062215D">
      <w:pPr>
        <w:pStyle w:val="RecipientAddress"/>
        <w:rPr>
          <w:rFonts w:ascii="ＭＳ ゴシック" w:eastAsia="ＭＳ ゴシック" w:hAnsi="ＭＳ ゴシック"/>
          <w:szCs w:val="20"/>
          <w:lang w:eastAsia="ja-JP"/>
        </w:rPr>
      </w:pPr>
      <w:r>
        <w:rPr>
          <w:rFonts w:ascii="ＭＳ 明朝" w:hAnsi="ＭＳ 明朝" w:hint="eastAsia"/>
          <w:szCs w:val="20"/>
          <w:lang w:eastAsia="ja-JP"/>
        </w:rPr>
        <w:t>お客様各位</w:t>
      </w:r>
      <w:r w:rsidR="0062215D" w:rsidRPr="0062215D">
        <w:rPr>
          <w:rFonts w:ascii="ＭＳ ゴシック" w:eastAsia="ＭＳ ゴシック" w:hAnsi="ＭＳ ゴシック" w:hint="eastAsia"/>
          <w:szCs w:val="20"/>
          <w:lang w:eastAsia="ja-JP"/>
        </w:rPr>
        <w:tab/>
      </w:r>
    </w:p>
    <w:p w:rsidR="0062215D" w:rsidRPr="00D83F59" w:rsidRDefault="00D13156" w:rsidP="009F2291">
      <w:pPr>
        <w:pStyle w:val="RecipientAddress"/>
        <w:ind w:leftChars="2000" w:left="4800"/>
        <w:jc w:val="right"/>
        <w:rPr>
          <w:rFonts w:ascii="ＭＳ 明朝" w:hAnsi="ＭＳ 明朝"/>
          <w:szCs w:val="20"/>
          <w:lang w:eastAsia="ja-JP"/>
        </w:rPr>
      </w:pPr>
      <w:r>
        <w:rPr>
          <w:rFonts w:ascii="ＭＳ 明朝" w:hAnsi="ＭＳ 明朝" w:hint="eastAsia"/>
          <w:szCs w:val="20"/>
          <w:lang w:eastAsia="ja-JP"/>
        </w:rPr>
        <w:t>住所</w:t>
      </w:r>
    </w:p>
    <w:p w:rsidR="0062215D" w:rsidRDefault="00D13156" w:rsidP="009F2291">
      <w:pPr>
        <w:pStyle w:val="RecipientAddress"/>
        <w:ind w:leftChars="2000" w:left="4800"/>
        <w:jc w:val="right"/>
        <w:rPr>
          <w:rFonts w:ascii="ＭＳ 明朝" w:hAnsi="ＭＳ 明朝"/>
          <w:szCs w:val="20"/>
          <w:lang w:eastAsia="ja-JP"/>
        </w:rPr>
      </w:pPr>
      <w:r>
        <w:rPr>
          <w:rFonts w:ascii="ＭＳ 明朝" w:hAnsi="ＭＳ 明朝" w:hint="eastAsia"/>
          <w:szCs w:val="20"/>
          <w:lang w:eastAsia="ja-JP"/>
        </w:rPr>
        <w:t>会社名</w:t>
      </w:r>
    </w:p>
    <w:p w:rsidR="00D13156" w:rsidRPr="00D83F59" w:rsidRDefault="00D13156" w:rsidP="009F2291">
      <w:pPr>
        <w:pStyle w:val="RecipientAddress"/>
        <w:ind w:leftChars="2000" w:left="4800"/>
        <w:jc w:val="righ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szCs w:val="20"/>
          <w:lang w:eastAsia="ja-JP"/>
        </w:rPr>
        <w:t>担当者名</w:t>
      </w:r>
    </w:p>
    <w:p w:rsidR="009F2291" w:rsidRPr="0062215D" w:rsidRDefault="009F2291" w:rsidP="009F2291">
      <w:pPr>
        <w:pStyle w:val="RecipientAddress"/>
        <w:ind w:leftChars="2000" w:left="4800"/>
        <w:jc w:val="right"/>
        <w:rPr>
          <w:rFonts w:ascii="ＭＳ ゴシック" w:eastAsia="ＭＳ ゴシック" w:hAnsi="ＭＳ ゴシック"/>
          <w:szCs w:val="20"/>
          <w:lang w:eastAsia="ja-JP"/>
        </w:rPr>
      </w:pPr>
      <w:r>
        <w:rPr>
          <w:rFonts w:hint="eastAsia"/>
          <w:lang w:eastAsia="ja-JP"/>
        </w:rPr>
        <w:t xml:space="preserve">Tel </w:t>
      </w:r>
      <w:r w:rsidR="00D13156">
        <w:rPr>
          <w:rFonts w:hint="eastAsia"/>
          <w:lang w:eastAsia="ja-JP"/>
        </w:rPr>
        <w:t>000-000-0000</w:t>
      </w:r>
    </w:p>
    <w:p w:rsidR="00350DC7" w:rsidRDefault="00350DC7" w:rsidP="003663F2">
      <w:pPr>
        <w:pStyle w:val="SenderAddress"/>
        <w:rPr>
          <w:rFonts w:ascii="ＭＳ ゴシック" w:eastAsia="ＭＳ ゴシック" w:hAnsi="ＭＳ ゴシック"/>
          <w:szCs w:val="20"/>
          <w:lang w:eastAsia="ja-JP"/>
        </w:rPr>
      </w:pPr>
    </w:p>
    <w:p w:rsidR="008C6749" w:rsidRPr="00D83F59" w:rsidRDefault="008C6749" w:rsidP="008C6749">
      <w:pPr>
        <w:pStyle w:val="SenderAddress"/>
        <w:jc w:val="center"/>
        <w:rPr>
          <w:rFonts w:ascii="ＭＳ 明朝" w:hAnsi="ＭＳ 明朝"/>
          <w:b/>
          <w:sz w:val="40"/>
          <w:szCs w:val="40"/>
          <w:lang w:eastAsia="ja-JP"/>
        </w:rPr>
      </w:pPr>
      <w:r w:rsidRPr="00D83F59">
        <w:rPr>
          <w:rFonts w:ascii="ＭＳ 明朝" w:hAnsi="ＭＳ 明朝" w:hint="eastAsia"/>
          <w:b/>
          <w:sz w:val="40"/>
          <w:szCs w:val="40"/>
          <w:lang w:eastAsia="ja-JP"/>
        </w:rPr>
        <w:t>消費税率変更のお知らせ</w:t>
      </w:r>
    </w:p>
    <w:p w:rsidR="008C6749" w:rsidRPr="00D83F59" w:rsidRDefault="008C6749" w:rsidP="003663F2">
      <w:pPr>
        <w:pStyle w:val="SenderAddress"/>
        <w:rPr>
          <w:rFonts w:ascii="ＭＳ 明朝" w:hAnsi="ＭＳ 明朝"/>
          <w:szCs w:val="20"/>
          <w:lang w:eastAsia="ja-JP"/>
        </w:rPr>
      </w:pPr>
    </w:p>
    <w:p w:rsidR="00350DC7" w:rsidRPr="00D83F59" w:rsidRDefault="006C01F9" w:rsidP="00350DC7">
      <w:pPr>
        <w:rPr>
          <w:rFonts w:ascii="ＭＳ 明朝" w:hAnsi="ＭＳ 明朝"/>
          <w:lang w:eastAsia="ja-JP"/>
        </w:rPr>
      </w:pPr>
      <w:r w:rsidRPr="00D83F59">
        <w:rPr>
          <w:rFonts w:ascii="ＭＳ 明朝" w:hAnsi="ＭＳ 明朝" w:hint="eastAsia"/>
          <w:lang w:eastAsia="ja-JP"/>
        </w:rPr>
        <w:t>拝啓</w:t>
      </w:r>
    </w:p>
    <w:p w:rsidR="008C6749" w:rsidRPr="00D83F59" w:rsidRDefault="008C6749" w:rsidP="008C6749">
      <w:pPr>
        <w:pStyle w:val="HTML"/>
        <w:rPr>
          <w:rFonts w:ascii="ＭＳ 明朝" w:eastAsia="ＭＳ 明朝" w:hAnsi="ＭＳ 明朝" w:cs="Times New Roman"/>
        </w:rPr>
      </w:pPr>
      <w:r w:rsidRPr="00D83F59">
        <w:rPr>
          <w:rFonts w:ascii="ＭＳ 明朝" w:eastAsia="ＭＳ 明朝" w:hAnsi="ＭＳ 明朝" w:cs="Times New Roman" w:hint="eastAsia"/>
        </w:rPr>
        <w:t>早春の候、貴社ますますご発展のこととお喜び申し上げます。</w:t>
      </w:r>
    </w:p>
    <w:p w:rsidR="00B93A43" w:rsidRPr="00D83F59" w:rsidRDefault="008C6749" w:rsidP="008C6749">
      <w:pPr>
        <w:pStyle w:val="HTML"/>
        <w:rPr>
          <w:rFonts w:ascii="ＭＳ 明朝" w:eastAsia="ＭＳ 明朝" w:hAnsi="ＭＳ 明朝" w:cs="Times New Roman"/>
        </w:rPr>
      </w:pPr>
      <w:r w:rsidRPr="00D83F59">
        <w:rPr>
          <w:rFonts w:ascii="ＭＳ 明朝" w:eastAsia="ＭＳ 明朝" w:hAnsi="ＭＳ 明朝" w:cs="Times New Roman" w:hint="eastAsia"/>
        </w:rPr>
        <w:t>日頃は格別のお引き立てをただき、誠にありがとうございます。</w:t>
      </w:r>
    </w:p>
    <w:p w:rsidR="008C6749" w:rsidRPr="00D83F59" w:rsidRDefault="008C6749" w:rsidP="008C6749">
      <w:pPr>
        <w:pStyle w:val="HTML"/>
        <w:rPr>
          <w:rFonts w:ascii="ＭＳ 明朝" w:eastAsia="ＭＳ 明朝" w:hAnsi="ＭＳ 明朝"/>
        </w:rPr>
      </w:pPr>
    </w:p>
    <w:p w:rsidR="008C6749" w:rsidRPr="00D83F59" w:rsidRDefault="00B93A43" w:rsidP="008C6749">
      <w:pPr>
        <w:spacing w:after="240"/>
        <w:rPr>
          <w:rFonts w:ascii="ＭＳ 明朝" w:hAnsi="ＭＳ 明朝"/>
          <w:lang w:eastAsia="ja-JP"/>
        </w:rPr>
      </w:pPr>
      <w:r w:rsidRPr="00D83F59">
        <w:rPr>
          <w:rFonts w:ascii="ＭＳ 明朝" w:hAnsi="ＭＳ 明朝"/>
          <w:lang w:eastAsia="ja-JP"/>
        </w:rPr>
        <w:t xml:space="preserve">　</w:t>
      </w:r>
      <w:r w:rsidR="008C6749" w:rsidRPr="00D83F59">
        <w:rPr>
          <w:rFonts w:ascii="ＭＳ 明朝" w:hAnsi="ＭＳ 明朝" w:hint="eastAsia"/>
          <w:lang w:eastAsia="ja-JP"/>
        </w:rPr>
        <w:t>さて、2014年4月からの消費税率5％から8％への改定に伴い、HP更新サポート料金も消費税率を変更することとなりました。</w:t>
      </w:r>
    </w:p>
    <w:p w:rsidR="00851D8B" w:rsidRPr="00D83F59" w:rsidRDefault="008C6749" w:rsidP="008C6749">
      <w:pPr>
        <w:spacing w:after="240"/>
        <w:ind w:firstLineChars="100" w:firstLine="240"/>
        <w:rPr>
          <w:rFonts w:ascii="ＭＳ 明朝" w:hAnsi="ＭＳ 明朝"/>
          <w:lang w:eastAsia="ja-JP"/>
        </w:rPr>
      </w:pPr>
      <w:r w:rsidRPr="00D83F59">
        <w:rPr>
          <w:rFonts w:ascii="ＭＳ 明朝" w:hAnsi="ＭＳ 明朝" w:hint="eastAsia"/>
          <w:lang w:eastAsia="ja-JP"/>
        </w:rPr>
        <w:t>つきましては、まことに恐縮ながら、2014年4月分（5月20日お引き落とし分）より、消費税律を5％から8％に改定させていただきたく、ここにお知らせ申し上げ</w:t>
      </w:r>
      <w:r w:rsidR="001A0D98">
        <w:rPr>
          <w:rFonts w:ascii="ＭＳ 明朝" w:hAnsi="ＭＳ 明朝" w:hint="eastAsia"/>
          <w:lang w:eastAsia="ja-JP"/>
        </w:rPr>
        <w:t>ま</w:t>
      </w:r>
      <w:r w:rsidRPr="00D83F59">
        <w:rPr>
          <w:rFonts w:ascii="ＭＳ 明朝" w:hAnsi="ＭＳ 明朝" w:hint="eastAsia"/>
          <w:lang w:eastAsia="ja-JP"/>
        </w:rPr>
        <w:t>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837"/>
        <w:gridCol w:w="2837"/>
      </w:tblGrid>
      <w:tr w:rsidR="00D83F59" w:rsidRPr="00D83F59" w:rsidTr="00D83F59">
        <w:tc>
          <w:tcPr>
            <w:tcW w:w="2837" w:type="dxa"/>
            <w:shd w:val="clear" w:color="auto" w:fill="auto"/>
          </w:tcPr>
          <w:p w:rsidR="00EC7218" w:rsidRPr="00D83F59" w:rsidRDefault="00EC7218" w:rsidP="00D83F59">
            <w:pPr>
              <w:spacing w:before="240" w:after="240"/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837" w:type="dxa"/>
            <w:shd w:val="clear" w:color="auto" w:fill="auto"/>
          </w:tcPr>
          <w:p w:rsidR="00EC7218" w:rsidRPr="00D83F59" w:rsidRDefault="00EC7218" w:rsidP="00D83F59">
            <w:pPr>
              <w:spacing w:before="240" w:after="240"/>
              <w:jc w:val="center"/>
              <w:rPr>
                <w:rFonts w:ascii="ＭＳ 明朝" w:hAnsi="ＭＳ 明朝"/>
                <w:lang w:eastAsia="ja-JP"/>
              </w:rPr>
            </w:pPr>
            <w:r w:rsidRPr="00D83F59">
              <w:rPr>
                <w:rFonts w:ascii="ＭＳ 明朝" w:hAnsi="ＭＳ 明朝" w:hint="eastAsia"/>
                <w:lang w:eastAsia="ja-JP"/>
              </w:rPr>
              <w:t>従来の料金</w:t>
            </w:r>
          </w:p>
        </w:tc>
        <w:tc>
          <w:tcPr>
            <w:tcW w:w="2837" w:type="dxa"/>
            <w:shd w:val="clear" w:color="auto" w:fill="auto"/>
          </w:tcPr>
          <w:p w:rsidR="00EC7218" w:rsidRPr="00D83F59" w:rsidRDefault="00EC7218" w:rsidP="00D83F59">
            <w:pPr>
              <w:spacing w:before="240" w:after="240"/>
              <w:jc w:val="center"/>
              <w:rPr>
                <w:rFonts w:ascii="ＭＳ 明朝" w:hAnsi="ＭＳ 明朝"/>
                <w:lang w:eastAsia="ja-JP"/>
              </w:rPr>
            </w:pPr>
            <w:r w:rsidRPr="00D83F59">
              <w:rPr>
                <w:rFonts w:ascii="ＭＳ 明朝" w:hAnsi="ＭＳ 明朝" w:hint="eastAsia"/>
                <w:lang w:eastAsia="ja-JP"/>
              </w:rPr>
              <w:t>増税後の料金</w:t>
            </w:r>
          </w:p>
        </w:tc>
      </w:tr>
      <w:tr w:rsidR="00D83F59" w:rsidRPr="00D83F59" w:rsidTr="00D83F59">
        <w:tc>
          <w:tcPr>
            <w:tcW w:w="2837" w:type="dxa"/>
            <w:shd w:val="clear" w:color="auto" w:fill="auto"/>
          </w:tcPr>
          <w:p w:rsidR="00EC7218" w:rsidRPr="00D83F59" w:rsidRDefault="00EC7218" w:rsidP="00D83F59">
            <w:pPr>
              <w:spacing w:before="240" w:after="240"/>
              <w:jc w:val="center"/>
              <w:rPr>
                <w:rFonts w:ascii="ＭＳ 明朝" w:hAnsi="ＭＳ 明朝"/>
                <w:lang w:eastAsia="ja-JP"/>
              </w:rPr>
            </w:pPr>
            <w:r w:rsidRPr="00D83F59">
              <w:rPr>
                <w:rFonts w:ascii="ＭＳ 明朝" w:hAnsi="ＭＳ 明朝" w:hint="eastAsia"/>
                <w:lang w:eastAsia="ja-JP"/>
              </w:rPr>
              <w:t>HP更新サポート費</w:t>
            </w:r>
          </w:p>
        </w:tc>
        <w:tc>
          <w:tcPr>
            <w:tcW w:w="2837" w:type="dxa"/>
            <w:shd w:val="clear" w:color="auto" w:fill="auto"/>
          </w:tcPr>
          <w:p w:rsidR="00EC7218" w:rsidRPr="00D83F59" w:rsidRDefault="00EC7218" w:rsidP="00D83F59">
            <w:pPr>
              <w:spacing w:before="240" w:after="240"/>
              <w:jc w:val="center"/>
              <w:rPr>
                <w:rFonts w:ascii="ＭＳ 明朝" w:hAnsi="ＭＳ 明朝"/>
                <w:lang w:eastAsia="ja-JP"/>
              </w:rPr>
            </w:pPr>
            <w:r w:rsidRPr="00D83F59">
              <w:rPr>
                <w:rFonts w:ascii="ＭＳ 明朝" w:hAnsi="ＭＳ 明朝" w:hint="eastAsia"/>
                <w:lang w:eastAsia="ja-JP"/>
              </w:rPr>
              <w:t>10,500円</w:t>
            </w:r>
          </w:p>
        </w:tc>
        <w:tc>
          <w:tcPr>
            <w:tcW w:w="2837" w:type="dxa"/>
            <w:shd w:val="clear" w:color="auto" w:fill="auto"/>
          </w:tcPr>
          <w:p w:rsidR="00EC7218" w:rsidRPr="00D83F59" w:rsidRDefault="00EC7218" w:rsidP="00D83F59">
            <w:pPr>
              <w:spacing w:before="240" w:after="240"/>
              <w:jc w:val="center"/>
              <w:rPr>
                <w:rFonts w:ascii="ＭＳ 明朝" w:hAnsi="ＭＳ 明朝"/>
                <w:lang w:eastAsia="ja-JP"/>
              </w:rPr>
            </w:pPr>
            <w:r w:rsidRPr="00D83F59">
              <w:rPr>
                <w:rFonts w:ascii="ＭＳ 明朝" w:hAnsi="ＭＳ 明朝" w:hint="eastAsia"/>
                <w:lang w:eastAsia="ja-JP"/>
              </w:rPr>
              <w:t>10,800円</w:t>
            </w:r>
          </w:p>
        </w:tc>
      </w:tr>
    </w:tbl>
    <w:p w:rsidR="00EC7218" w:rsidRPr="00D83F59" w:rsidRDefault="00EC7218" w:rsidP="00EC7218">
      <w:pPr>
        <w:spacing w:after="240"/>
        <w:rPr>
          <w:rFonts w:ascii="ＭＳ 明朝" w:hAnsi="ＭＳ 明朝"/>
          <w:lang w:eastAsia="ja-JP"/>
        </w:rPr>
      </w:pPr>
      <w:r w:rsidRPr="00D83F59">
        <w:rPr>
          <w:rFonts w:ascii="ＭＳ 明朝" w:hAnsi="ＭＳ 明朝" w:hint="eastAsia"/>
          <w:lang w:eastAsia="ja-JP"/>
        </w:rPr>
        <w:t xml:space="preserve">　</w:t>
      </w:r>
    </w:p>
    <w:p w:rsidR="008C6749" w:rsidRPr="00D83F59" w:rsidRDefault="00B93A43" w:rsidP="008C6749">
      <w:pPr>
        <w:spacing w:after="240"/>
        <w:rPr>
          <w:rFonts w:ascii="ＭＳ 明朝" w:hAnsi="ＭＳ 明朝"/>
          <w:lang w:eastAsia="ja-JP"/>
        </w:rPr>
      </w:pPr>
      <w:r w:rsidRPr="00D83F59">
        <w:rPr>
          <w:rFonts w:ascii="ＭＳ 明朝" w:hAnsi="ＭＳ 明朝"/>
          <w:lang w:eastAsia="ja-JP"/>
        </w:rPr>
        <w:t xml:space="preserve">　</w:t>
      </w:r>
      <w:r w:rsidR="001A0D98" w:rsidRPr="001A0D98">
        <w:rPr>
          <w:rFonts w:ascii="ＭＳ 明朝" w:hAnsi="ＭＳ 明朝" w:hint="eastAsia"/>
          <w:lang w:eastAsia="ja-JP"/>
        </w:rPr>
        <w:t>何卒ご了承下さいますと共に、今後とも変わらぬご愛顧のほど、よろしくお願い申し上げます。</w:t>
      </w:r>
      <w:bookmarkStart w:id="0" w:name="_GoBack"/>
      <w:bookmarkEnd w:id="0"/>
    </w:p>
    <w:p w:rsidR="00B93A43" w:rsidRPr="00D83F59" w:rsidRDefault="00B93A43" w:rsidP="008C6749">
      <w:pPr>
        <w:spacing w:after="240"/>
        <w:jc w:val="right"/>
        <w:rPr>
          <w:rFonts w:ascii="ＭＳ 明朝" w:hAnsi="ＭＳ 明朝"/>
          <w:lang w:eastAsia="ja-JP"/>
        </w:rPr>
      </w:pPr>
      <w:r w:rsidRPr="00D83F59">
        <w:rPr>
          <w:rFonts w:ascii="ＭＳ 明朝" w:hAnsi="ＭＳ 明朝"/>
          <w:lang w:eastAsia="ja-JP"/>
        </w:rPr>
        <w:t>敬具</w:t>
      </w:r>
    </w:p>
    <w:p w:rsidR="008867E6" w:rsidRPr="0062215D" w:rsidRDefault="008867E6" w:rsidP="008867E6">
      <w:pPr>
        <w:pStyle w:val="HTML"/>
        <w:jc w:val="both"/>
      </w:pPr>
    </w:p>
    <w:sectPr w:rsidR="008867E6" w:rsidRPr="0062215D" w:rsidSect="00350DC7">
      <w:pgSz w:w="11907" w:h="16840" w:code="9"/>
      <w:pgMar w:top="1440" w:right="1797" w:bottom="1440" w:left="1797" w:header="720" w:footer="720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58" w:rsidRDefault="00430B58">
      <w:r>
        <w:separator/>
      </w:r>
    </w:p>
  </w:endnote>
  <w:endnote w:type="continuationSeparator" w:id="0">
    <w:p w:rsidR="00430B58" w:rsidRDefault="0043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58" w:rsidRDefault="00430B58">
      <w:r>
        <w:separator/>
      </w:r>
    </w:p>
  </w:footnote>
  <w:footnote w:type="continuationSeparator" w:id="0">
    <w:p w:rsidR="00430B58" w:rsidRDefault="0043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884437"/>
    <w:multiLevelType w:val="hybridMultilevel"/>
    <w:tmpl w:val="AC32A1F6"/>
    <w:lvl w:ilvl="0" w:tplc="05606F96">
      <w:start w:val="1"/>
      <w:numFmt w:val="bullet"/>
      <w:pStyle w:val="FeatureorBenefi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46CFD"/>
    <w:multiLevelType w:val="hybridMultilevel"/>
    <w:tmpl w:val="EF401BF6"/>
    <w:lvl w:ilvl="0" w:tplc="F96E9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324"/>
    <w:rsid w:val="00000324"/>
    <w:rsid w:val="00003917"/>
    <w:rsid w:val="000B7DA8"/>
    <w:rsid w:val="000F2F1D"/>
    <w:rsid w:val="0013733D"/>
    <w:rsid w:val="00165240"/>
    <w:rsid w:val="001A0D98"/>
    <w:rsid w:val="001B0EB0"/>
    <w:rsid w:val="001B4B84"/>
    <w:rsid w:val="001C39C4"/>
    <w:rsid w:val="001C3B37"/>
    <w:rsid w:val="001D185A"/>
    <w:rsid w:val="00204EBD"/>
    <w:rsid w:val="0021430B"/>
    <w:rsid w:val="00255735"/>
    <w:rsid w:val="00267CC0"/>
    <w:rsid w:val="00272AE7"/>
    <w:rsid w:val="002E455C"/>
    <w:rsid w:val="002F341B"/>
    <w:rsid w:val="002F6B70"/>
    <w:rsid w:val="00333A3F"/>
    <w:rsid w:val="00350DC7"/>
    <w:rsid w:val="003663F2"/>
    <w:rsid w:val="00390002"/>
    <w:rsid w:val="003A65CF"/>
    <w:rsid w:val="003F388E"/>
    <w:rsid w:val="004029BF"/>
    <w:rsid w:val="00422D2C"/>
    <w:rsid w:val="00430B58"/>
    <w:rsid w:val="0044172D"/>
    <w:rsid w:val="004419B9"/>
    <w:rsid w:val="00446161"/>
    <w:rsid w:val="00452DEA"/>
    <w:rsid w:val="00457216"/>
    <w:rsid w:val="004B5B67"/>
    <w:rsid w:val="004D08D9"/>
    <w:rsid w:val="00517A98"/>
    <w:rsid w:val="00530AAD"/>
    <w:rsid w:val="0054699F"/>
    <w:rsid w:val="00557966"/>
    <w:rsid w:val="00575B10"/>
    <w:rsid w:val="005B2344"/>
    <w:rsid w:val="005F4F00"/>
    <w:rsid w:val="005F5CF0"/>
    <w:rsid w:val="0061751D"/>
    <w:rsid w:val="0062215D"/>
    <w:rsid w:val="006308D8"/>
    <w:rsid w:val="00643A94"/>
    <w:rsid w:val="00650B2F"/>
    <w:rsid w:val="00655EF1"/>
    <w:rsid w:val="006750FF"/>
    <w:rsid w:val="00683BAB"/>
    <w:rsid w:val="006A4A13"/>
    <w:rsid w:val="006C01F9"/>
    <w:rsid w:val="006F02C2"/>
    <w:rsid w:val="00704B84"/>
    <w:rsid w:val="007334AD"/>
    <w:rsid w:val="007347D7"/>
    <w:rsid w:val="00742B59"/>
    <w:rsid w:val="00744147"/>
    <w:rsid w:val="00767097"/>
    <w:rsid w:val="007834BF"/>
    <w:rsid w:val="007C2960"/>
    <w:rsid w:val="007D03C5"/>
    <w:rsid w:val="007F303E"/>
    <w:rsid w:val="00851D8B"/>
    <w:rsid w:val="00852CDA"/>
    <w:rsid w:val="00876FF3"/>
    <w:rsid w:val="008867E6"/>
    <w:rsid w:val="008C0A78"/>
    <w:rsid w:val="008C6749"/>
    <w:rsid w:val="008E694B"/>
    <w:rsid w:val="008F07CD"/>
    <w:rsid w:val="009321DF"/>
    <w:rsid w:val="00956125"/>
    <w:rsid w:val="00956F81"/>
    <w:rsid w:val="00981E11"/>
    <w:rsid w:val="009A462A"/>
    <w:rsid w:val="009E1724"/>
    <w:rsid w:val="009F2291"/>
    <w:rsid w:val="009F2F6E"/>
    <w:rsid w:val="009F34DD"/>
    <w:rsid w:val="00A46190"/>
    <w:rsid w:val="00A46880"/>
    <w:rsid w:val="00A80159"/>
    <w:rsid w:val="00AA04BB"/>
    <w:rsid w:val="00AE27A5"/>
    <w:rsid w:val="00B26817"/>
    <w:rsid w:val="00B51912"/>
    <w:rsid w:val="00B55514"/>
    <w:rsid w:val="00B76823"/>
    <w:rsid w:val="00B93A43"/>
    <w:rsid w:val="00BA4AEA"/>
    <w:rsid w:val="00BD0BBB"/>
    <w:rsid w:val="00BD74C9"/>
    <w:rsid w:val="00C45035"/>
    <w:rsid w:val="00C833FF"/>
    <w:rsid w:val="00CC2ADC"/>
    <w:rsid w:val="00CE2C65"/>
    <w:rsid w:val="00CF13D7"/>
    <w:rsid w:val="00D12684"/>
    <w:rsid w:val="00D13156"/>
    <w:rsid w:val="00D2274B"/>
    <w:rsid w:val="00D23648"/>
    <w:rsid w:val="00D27A70"/>
    <w:rsid w:val="00D83F59"/>
    <w:rsid w:val="00DA5E49"/>
    <w:rsid w:val="00DC7EB1"/>
    <w:rsid w:val="00E749E8"/>
    <w:rsid w:val="00EA5EAF"/>
    <w:rsid w:val="00EC7218"/>
    <w:rsid w:val="00EE2C5A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84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nderAddress">
    <w:name w:val="Sender Address"/>
    <w:basedOn w:val="a"/>
    <w:rsid w:val="00981E11"/>
  </w:style>
  <w:style w:type="paragraph" w:styleId="a3">
    <w:name w:val="Date"/>
    <w:basedOn w:val="a"/>
    <w:next w:val="a"/>
    <w:rsid w:val="00981E11"/>
    <w:pPr>
      <w:spacing w:after="480"/>
    </w:pPr>
  </w:style>
  <w:style w:type="paragraph" w:customStyle="1" w:styleId="RecipientAddress">
    <w:name w:val="Recipient Address"/>
    <w:basedOn w:val="a"/>
    <w:rsid w:val="00852CDA"/>
  </w:style>
  <w:style w:type="paragraph" w:styleId="a4">
    <w:name w:val="Salutation"/>
    <w:basedOn w:val="a"/>
    <w:next w:val="a"/>
    <w:rsid w:val="00852CDA"/>
    <w:pPr>
      <w:spacing w:before="480" w:after="240"/>
    </w:pPr>
  </w:style>
  <w:style w:type="paragraph" w:styleId="a5">
    <w:name w:val="Closing"/>
    <w:basedOn w:val="a"/>
    <w:rsid w:val="00981E11"/>
    <w:pPr>
      <w:spacing w:after="960"/>
    </w:pPr>
  </w:style>
  <w:style w:type="paragraph" w:styleId="a6">
    <w:name w:val="Signature"/>
    <w:basedOn w:val="a"/>
    <w:rsid w:val="00981E11"/>
  </w:style>
  <w:style w:type="paragraph" w:customStyle="1" w:styleId="ccEnclosure">
    <w:name w:val="cc:/Enclosure"/>
    <w:basedOn w:val="a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a7">
    <w:name w:val="Body Text"/>
    <w:basedOn w:val="a"/>
    <w:rsid w:val="00D12684"/>
    <w:pPr>
      <w:spacing w:after="240"/>
    </w:pPr>
  </w:style>
  <w:style w:type="paragraph" w:styleId="a8">
    <w:name w:val="Balloon Text"/>
    <w:basedOn w:val="a"/>
    <w:semiHidden/>
    <w:rsid w:val="007834BF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04B8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04B8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704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eastAsia="ja-JP"/>
    </w:rPr>
  </w:style>
  <w:style w:type="paragraph" w:customStyle="1" w:styleId="FeatureorBenefit">
    <w:name w:val="Feature or Benefit"/>
    <w:basedOn w:val="a7"/>
    <w:rsid w:val="00A46880"/>
    <w:pPr>
      <w:numPr>
        <w:numId w:val="12"/>
      </w:numPr>
    </w:pPr>
  </w:style>
  <w:style w:type="table" w:styleId="ab">
    <w:name w:val="Table Grid"/>
    <w:basedOn w:val="a1"/>
    <w:rsid w:val="00EC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sign\AppData\Roaming\Microsoft\Templates\&#12463;&#12524;&#12540;&#12512;&#12398;&#12362;&#35435;&#12403;&#2936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クレームのお詫び状.dot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平成17年7月12日</vt:lpstr>
    </vt:vector>
  </TitlesOfParts>
  <Company>Microsoft Corporation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iDesign</dc:creator>
  <cp:lastModifiedBy>iDesign</cp:lastModifiedBy>
  <cp:revision>4</cp:revision>
  <cp:lastPrinted>2014-02-24T08:23:00Z</cp:lastPrinted>
  <dcterms:created xsi:type="dcterms:W3CDTF">2014-02-25T00:39:00Z</dcterms:created>
  <dcterms:modified xsi:type="dcterms:W3CDTF">2014-02-25T05:56:00Z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TC012245981041</vt:lpwstr>
  </property>
</Properties>
</file>